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65C4" w14:textId="35A2573F" w:rsidR="00AD0A86" w:rsidRPr="00AD0A86" w:rsidRDefault="00AD0A86" w:rsidP="00AD0A86">
      <w:pPr>
        <w:pStyle w:val="Kopfzeile"/>
        <w:jc w:val="right"/>
        <w:rPr>
          <w:noProof/>
          <w:highlight w:val="yellow"/>
        </w:rPr>
      </w:pPr>
      <w:r w:rsidRPr="00AD0A86">
        <w:rPr>
          <w:noProof/>
          <w:highlight w:val="yellow"/>
        </w:rPr>
        <w:t>LOGO</w:t>
      </w:r>
      <w:r w:rsidRPr="00AD0A86">
        <w:rPr>
          <w:noProof/>
          <w:highlight w:val="yellow"/>
        </w:rPr>
        <w:t xml:space="preserve"> WELTLADEN</w:t>
      </w:r>
    </w:p>
    <w:p w14:paraId="1FDDCE88" w14:textId="77777777" w:rsidR="00AD0A86" w:rsidRDefault="00AD0A86" w:rsidP="00AD0A86">
      <w:pPr>
        <w:pStyle w:val="Kopfzeile"/>
        <w:jc w:val="right"/>
        <w:rPr>
          <w:noProof/>
          <w:highlight w:val="yellow"/>
        </w:rPr>
      </w:pPr>
      <w:r w:rsidRPr="00AD0A86">
        <w:rPr>
          <w:noProof/>
          <w:highlight w:val="yellow"/>
        </w:rPr>
        <w:t>ADRESSE</w:t>
      </w:r>
    </w:p>
    <w:p w14:paraId="3809EBBE" w14:textId="7C191825" w:rsidR="0002369C" w:rsidRDefault="0002369C" w:rsidP="00AD0A86">
      <w:pPr>
        <w:pStyle w:val="Kopfzeile"/>
        <w:jc w:val="right"/>
        <w:rPr>
          <w:noProof/>
          <w:highlight w:val="yellow"/>
        </w:rPr>
      </w:pPr>
      <w:r>
        <w:rPr>
          <w:noProof/>
          <w:highlight w:val="yellow"/>
        </w:rPr>
        <w:t>WEBSITE</w:t>
      </w:r>
    </w:p>
    <w:p w14:paraId="02AA6DA2" w14:textId="1ED1C11B" w:rsidR="00AD0A86" w:rsidRDefault="00AD0A86" w:rsidP="00AD0A86">
      <w:pPr>
        <w:pStyle w:val="Kopfzeile"/>
        <w:jc w:val="right"/>
      </w:pPr>
      <w:r>
        <w:rPr>
          <w:noProof/>
          <w:highlight w:val="yellow"/>
        </w:rPr>
        <w:t>KONTAKT</w:t>
      </w:r>
      <w:r w:rsidR="006705AC">
        <w:rPr>
          <w:noProof/>
          <w:highlight w:val="yellow"/>
        </w:rPr>
        <w:t xml:space="preserve"> </w:t>
      </w:r>
      <w:r w:rsidR="0002369C">
        <w:rPr>
          <w:noProof/>
          <w:highlight w:val="yellow"/>
        </w:rPr>
        <w:t xml:space="preserve">FÜR RÜCKFRAGEN </w:t>
      </w:r>
      <w:r w:rsidR="006705AC">
        <w:rPr>
          <w:noProof/>
          <w:highlight w:val="yellow"/>
        </w:rPr>
        <w:t>(TEL./MAIL)</w:t>
      </w:r>
      <w:r w:rsidRPr="00AD0A86">
        <w:rPr>
          <w:noProof/>
          <w:highlight w:val="yellow"/>
        </w:rPr>
        <w:t xml:space="preserve"> </w:t>
      </w:r>
      <w:r w:rsidRPr="00AD0A86">
        <w:rPr>
          <w:noProof/>
          <w:highlight w:val="yellow"/>
        </w:rPr>
        <w:br/>
        <w:t>ÖFFNUNGSZEITEN</w:t>
      </w:r>
      <w:r>
        <w:rPr>
          <w:noProof/>
        </w:rPr>
        <w:t xml:space="preserve"> </w:t>
      </w:r>
    </w:p>
    <w:p w14:paraId="33B76743" w14:textId="77777777" w:rsidR="00421108" w:rsidRPr="00421108" w:rsidRDefault="00421108" w:rsidP="00421108"/>
    <w:p w14:paraId="1E01460A" w14:textId="77777777" w:rsidR="00421108" w:rsidRPr="00421108" w:rsidRDefault="00421108" w:rsidP="00421108"/>
    <w:p w14:paraId="44A4BD09" w14:textId="77777777" w:rsidR="005C17AE" w:rsidRPr="00421108" w:rsidRDefault="005C17AE" w:rsidP="00421108"/>
    <w:p w14:paraId="48143754" w14:textId="77777777" w:rsidR="00421108" w:rsidRPr="00421108" w:rsidRDefault="00421108" w:rsidP="00421108"/>
    <w:p w14:paraId="4A9B7EC3" w14:textId="62FA648D" w:rsidR="00421108" w:rsidRPr="00421108" w:rsidRDefault="00AD0A86" w:rsidP="00421108">
      <w:pPr>
        <w:rPr>
          <w:b/>
          <w:bCs/>
        </w:rPr>
      </w:pPr>
      <w:r>
        <w:rPr>
          <w:b/>
          <w:bCs/>
        </w:rPr>
        <w:t xml:space="preserve">Faire </w:t>
      </w:r>
      <w:r w:rsidR="00421108" w:rsidRPr="00421108">
        <w:rPr>
          <w:b/>
          <w:bCs/>
        </w:rPr>
        <w:t xml:space="preserve">Geschenkideen für </w:t>
      </w:r>
      <w:r>
        <w:rPr>
          <w:b/>
          <w:bCs/>
        </w:rPr>
        <w:t xml:space="preserve">Ihre </w:t>
      </w:r>
      <w:r w:rsidR="00421108" w:rsidRPr="00421108">
        <w:rPr>
          <w:b/>
          <w:bCs/>
        </w:rPr>
        <w:t>Mitarbeite</w:t>
      </w:r>
      <w:r>
        <w:rPr>
          <w:b/>
          <w:bCs/>
        </w:rPr>
        <w:t>nde</w:t>
      </w:r>
      <w:r w:rsidR="00421108" w:rsidRPr="00421108">
        <w:rPr>
          <w:b/>
          <w:bCs/>
        </w:rPr>
        <w:t>, Kund</w:t>
      </w:r>
      <w:r>
        <w:rPr>
          <w:b/>
          <w:bCs/>
        </w:rPr>
        <w:t>*innen</w:t>
      </w:r>
      <w:r w:rsidR="00421108" w:rsidRPr="00421108">
        <w:rPr>
          <w:b/>
          <w:bCs/>
        </w:rPr>
        <w:t xml:space="preserve"> oder Geschäftsfreunde</w:t>
      </w:r>
    </w:p>
    <w:p w14:paraId="4A5AD23C" w14:textId="77777777" w:rsidR="00421108" w:rsidRPr="00421108" w:rsidRDefault="00421108" w:rsidP="00421108"/>
    <w:p w14:paraId="19402802" w14:textId="77777777" w:rsidR="00421108" w:rsidRPr="00421108" w:rsidRDefault="00421108" w:rsidP="00421108">
      <w:r w:rsidRPr="00421108">
        <w:t>Sehr geehrte Damen und Herren,</w:t>
      </w:r>
    </w:p>
    <w:p w14:paraId="4D4B90E5" w14:textId="73DD340E" w:rsidR="00421108" w:rsidRPr="00421108" w:rsidRDefault="00421108" w:rsidP="00421108">
      <w:r w:rsidRPr="00421108">
        <w:t xml:space="preserve">der Weltladen in </w:t>
      </w:r>
      <w:r w:rsidR="00AD0A86" w:rsidRPr="00AD0A86">
        <w:rPr>
          <w:highlight w:val="yellow"/>
        </w:rPr>
        <w:t>XX</w:t>
      </w:r>
      <w:r w:rsidRPr="00421108">
        <w:t xml:space="preserve"> hat sich als Fachgeschäft des </w:t>
      </w:r>
      <w:r w:rsidR="00AD0A86">
        <w:t>F</w:t>
      </w:r>
      <w:r w:rsidRPr="00421108">
        <w:t>airen Handels mit kleinen Geschenken für die lieben Verwandten und Freunde fest etabliert.</w:t>
      </w:r>
    </w:p>
    <w:p w14:paraId="6702758F" w14:textId="0A6B2E3B" w:rsidR="00421108" w:rsidRPr="00421108" w:rsidRDefault="00421108" w:rsidP="000E03E0">
      <w:r w:rsidRPr="00421108">
        <w:t>Wir bieten aber auch für Institutionen und Unternehmen einen besonderen Service</w:t>
      </w:r>
      <w:r w:rsidR="00962DCF">
        <w:t>.</w:t>
      </w:r>
      <w:r w:rsidRPr="00421108">
        <w:t xml:space="preserve"> </w:t>
      </w:r>
      <w:r w:rsidR="00962DCF">
        <w:t>Ob z</w:t>
      </w:r>
      <w:r w:rsidRPr="00421108">
        <w:t>u Jubiläen</w:t>
      </w:r>
      <w:r w:rsidR="00962DCF">
        <w:t>, zu W</w:t>
      </w:r>
      <w:r w:rsidR="00962DCF" w:rsidRPr="00962DCF">
        <w:t>eihnachten</w:t>
      </w:r>
      <w:r w:rsidR="00962DCF">
        <w:t xml:space="preserve"> oder zu</w:t>
      </w:r>
      <w:r w:rsidRPr="00421108">
        <w:t xml:space="preserve"> anderen Anlässen</w:t>
      </w:r>
      <w:r w:rsidR="00962DCF">
        <w:t>: Wir s</w:t>
      </w:r>
      <w:r w:rsidRPr="00421108">
        <w:t xml:space="preserve">tellen mit Ihnen Geschenktüten, </w:t>
      </w:r>
      <w:r w:rsidR="00962DCF">
        <w:t>-b</w:t>
      </w:r>
      <w:r w:rsidRPr="00421108">
        <w:t xml:space="preserve">oxen oder </w:t>
      </w:r>
      <w:r w:rsidR="00962DCF">
        <w:t>-k</w:t>
      </w:r>
      <w:r w:rsidRPr="00421108">
        <w:t>örbe zusammen</w:t>
      </w:r>
      <w:r w:rsidR="00962DCF">
        <w:t xml:space="preserve">, bei denen </w:t>
      </w:r>
      <w:r w:rsidRPr="00421108">
        <w:t>Sie den Inhalt und den Wert</w:t>
      </w:r>
      <w:r w:rsidR="00AD0A86">
        <w:t xml:space="preserve"> individuell</w:t>
      </w:r>
      <w:r w:rsidRPr="00421108">
        <w:t xml:space="preserve"> fest</w:t>
      </w:r>
      <w:r w:rsidR="00962DCF">
        <w:t>legen können. Auf Wunsch</w:t>
      </w:r>
      <w:r w:rsidRPr="00421108">
        <w:t xml:space="preserve"> liefern</w:t>
      </w:r>
      <w:r w:rsidR="00962DCF">
        <w:t xml:space="preserve"> wir</w:t>
      </w:r>
      <w:r w:rsidRPr="00421108">
        <w:t xml:space="preserve"> Ihnen d</w:t>
      </w:r>
      <w:r w:rsidR="00962DCF">
        <w:t>ie</w:t>
      </w:r>
      <w:r w:rsidRPr="00421108">
        <w:t xml:space="preserve"> Präsent</w:t>
      </w:r>
      <w:r w:rsidR="00962DCF">
        <w:t>e</w:t>
      </w:r>
      <w:r w:rsidRPr="00421108">
        <w:t xml:space="preserve"> frei Haus</w:t>
      </w:r>
      <w:r w:rsidR="00962DCF">
        <w:t xml:space="preserve"> oder </w:t>
      </w:r>
      <w:r w:rsidRPr="00421108">
        <w:t xml:space="preserve">gegen eine kleine Liefergebühr </w:t>
      </w:r>
      <w:r w:rsidR="00962DCF">
        <w:t>auch</w:t>
      </w:r>
      <w:r w:rsidRPr="00421108">
        <w:t xml:space="preserve"> direkt </w:t>
      </w:r>
      <w:r w:rsidR="00AD0A86">
        <w:t>zum</w:t>
      </w:r>
      <w:r w:rsidRPr="00421108">
        <w:t xml:space="preserve"> Empfänger.</w:t>
      </w:r>
    </w:p>
    <w:p w14:paraId="6464DD04" w14:textId="6E7FF4E9" w:rsidR="00421108" w:rsidRDefault="00421108" w:rsidP="006E2255">
      <w:r w:rsidRPr="00421108">
        <w:t xml:space="preserve">Bei kleineren Mengen </w:t>
      </w:r>
      <w:r w:rsidR="00DE377D">
        <w:t xml:space="preserve">oder Gutscheinen </w:t>
      </w:r>
      <w:r w:rsidRPr="00421108">
        <w:t xml:space="preserve">geht das natürlich kurzfristig. Sollten Sie eine größere Stückzahl ins Auge fassen, </w:t>
      </w:r>
      <w:r w:rsidR="00745D3E">
        <w:t xml:space="preserve">wäre es </w:t>
      </w:r>
      <w:proofErr w:type="gramStart"/>
      <w:r w:rsidR="00745D3E">
        <w:t>toll</w:t>
      </w:r>
      <w:proofErr w:type="gramEnd"/>
      <w:r w:rsidR="00745D3E">
        <w:t>, wenn Sie frühzeitig Kontakt zu uns aufnehmen</w:t>
      </w:r>
      <w:r w:rsidRPr="00421108">
        <w:t xml:space="preserve">, </w:t>
      </w:r>
      <w:r w:rsidR="006E2255">
        <w:t xml:space="preserve">da </w:t>
      </w:r>
      <w:r w:rsidR="006E2255">
        <w:t>unsere</w:t>
      </w:r>
      <w:r w:rsidR="006E2255">
        <w:t xml:space="preserve"> </w:t>
      </w:r>
      <w:r w:rsidR="006E2255">
        <w:t>Handelspartner viele Produkte nach Bedarf fertigen</w:t>
      </w:r>
      <w:r w:rsidR="006E2255">
        <w:t xml:space="preserve">. </w:t>
      </w:r>
    </w:p>
    <w:p w14:paraId="12E93C2E" w14:textId="2DEA9105" w:rsidR="00420D79" w:rsidRPr="00421108" w:rsidRDefault="006705AC" w:rsidP="00745D3E">
      <w:r>
        <w:t>V</w:t>
      </w:r>
      <w:r>
        <w:t>on edlen Kaffees, Tees</w:t>
      </w:r>
      <w:r>
        <w:t xml:space="preserve"> </w:t>
      </w:r>
      <w:r>
        <w:t>und Schokoladen bis hin zu Handwerksprodukten</w:t>
      </w:r>
      <w:r>
        <w:t xml:space="preserve"> </w:t>
      </w:r>
      <w:r>
        <w:t>und Accessoires</w:t>
      </w:r>
      <w:r>
        <w:t xml:space="preserve"> – i</w:t>
      </w:r>
      <w:r w:rsidR="00745D3E">
        <w:t>n unserem Weltladen finden Sie eine attraktive</w:t>
      </w:r>
      <w:r w:rsidR="00745D3E">
        <w:t xml:space="preserve"> </w:t>
      </w:r>
      <w:r w:rsidR="00745D3E">
        <w:t>Auswahl an fair gehandelten Produkten, mit denen</w:t>
      </w:r>
      <w:r w:rsidR="00745D3E">
        <w:t xml:space="preserve"> </w:t>
      </w:r>
      <w:r w:rsidR="00745D3E">
        <w:t>Sie allen Freude bereiten</w:t>
      </w:r>
      <w:r>
        <w:t xml:space="preserve">. </w:t>
      </w:r>
    </w:p>
    <w:p w14:paraId="0C7FDC24" w14:textId="21E5DD65" w:rsidR="00421108" w:rsidRPr="00421108" w:rsidRDefault="00421108" w:rsidP="00421108">
      <w:r w:rsidRPr="00421108">
        <w:t xml:space="preserve">Zu Ihrer Information haben wir einen Flyer </w:t>
      </w:r>
      <w:r w:rsidR="00A568AC" w:rsidRPr="0002369C">
        <w:rPr>
          <w:highlight w:val="cyan"/>
        </w:rPr>
        <w:t>und einige Beispiele als Muster</w:t>
      </w:r>
      <w:r w:rsidR="00A568AC" w:rsidRPr="00421108">
        <w:t xml:space="preserve"> </w:t>
      </w:r>
      <w:r w:rsidRPr="00421108">
        <w:t xml:space="preserve">beigefügt. Wir würden uns sehr freuen, wenn Sie </w:t>
      </w:r>
      <w:r w:rsidR="005B0865">
        <w:t>uns ansprechen oder im Weltladen vorbeischauen!</w:t>
      </w:r>
    </w:p>
    <w:p w14:paraId="202D03F5" w14:textId="77777777" w:rsidR="00421108" w:rsidRDefault="00421108" w:rsidP="00421108">
      <w:r w:rsidRPr="00421108">
        <w:t>Mit herzlichen Grüßen</w:t>
      </w:r>
    </w:p>
    <w:p w14:paraId="58E0C141" w14:textId="170525F0" w:rsidR="006705AC" w:rsidRDefault="006705AC" w:rsidP="00421108">
      <w:r w:rsidRPr="006705AC">
        <w:rPr>
          <w:highlight w:val="yellow"/>
        </w:rPr>
        <w:t>NAME</w:t>
      </w:r>
      <w:r w:rsidR="0002369C">
        <w:br/>
      </w:r>
      <w:r w:rsidRPr="0002369C">
        <w:t>vom</w:t>
      </w:r>
      <w:r w:rsidR="00421108" w:rsidRPr="0002369C">
        <w:t xml:space="preserve"> Weltladen </w:t>
      </w:r>
      <w:r w:rsidR="006E2255" w:rsidRPr="0002369C">
        <w:rPr>
          <w:highlight w:val="yellow"/>
        </w:rPr>
        <w:t>XX</w:t>
      </w:r>
    </w:p>
    <w:p w14:paraId="0CC139E2" w14:textId="77777777" w:rsidR="0002369C" w:rsidRPr="0002369C" w:rsidRDefault="0002369C" w:rsidP="00421108"/>
    <w:p w14:paraId="63AD2645" w14:textId="5077E054" w:rsidR="00ED0F01" w:rsidRDefault="0002369C">
      <w:r w:rsidRPr="0002369C">
        <w:rPr>
          <w:b/>
          <w:bCs/>
          <w:highlight w:val="cyan"/>
        </w:rPr>
        <w:t xml:space="preserve">Ggf. </w:t>
      </w:r>
      <w:r w:rsidRPr="0002369C">
        <w:rPr>
          <w:b/>
          <w:bCs/>
          <w:highlight w:val="cyan"/>
        </w:rPr>
        <w:t xml:space="preserve">auf </w:t>
      </w:r>
      <w:r w:rsidR="00A568AC" w:rsidRPr="0002369C">
        <w:rPr>
          <w:b/>
          <w:bCs/>
          <w:highlight w:val="cyan"/>
        </w:rPr>
        <w:t>Seite 2</w:t>
      </w:r>
      <w:r w:rsidRPr="0002369C">
        <w:rPr>
          <w:b/>
          <w:bCs/>
          <w:highlight w:val="cyan"/>
        </w:rPr>
        <w:t xml:space="preserve"> </w:t>
      </w:r>
      <w:r w:rsidR="00A568AC" w:rsidRPr="0002369C">
        <w:rPr>
          <w:b/>
          <w:bCs/>
          <w:highlight w:val="cyan"/>
        </w:rPr>
        <w:t xml:space="preserve">eine kleine Auswahl von Produkten als </w:t>
      </w:r>
      <w:r w:rsidRPr="0002369C">
        <w:rPr>
          <w:b/>
          <w:bCs/>
          <w:highlight w:val="cyan"/>
        </w:rPr>
        <w:t>Muster</w:t>
      </w:r>
      <w:r w:rsidR="00A568AC" w:rsidRPr="0002369C">
        <w:rPr>
          <w:b/>
          <w:bCs/>
          <w:highlight w:val="cyan"/>
        </w:rPr>
        <w:t xml:space="preserve"> anfügen</w:t>
      </w:r>
      <w:r w:rsidR="00A568AC" w:rsidRPr="0002369C">
        <w:rPr>
          <w:highlight w:val="cyan"/>
        </w:rPr>
        <w:t>, z.B. Kaffee, Schokolade, Tee und saisonale Deko.</w:t>
      </w:r>
    </w:p>
    <w:sectPr w:rsidR="00ED0F01" w:rsidSect="0002369C"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313E" w14:textId="77777777" w:rsidR="00EF523D" w:rsidRDefault="00EF523D" w:rsidP="00C2438E">
      <w:pPr>
        <w:spacing w:after="0" w:line="240" w:lineRule="auto"/>
      </w:pPr>
      <w:r>
        <w:separator/>
      </w:r>
    </w:p>
  </w:endnote>
  <w:endnote w:type="continuationSeparator" w:id="0">
    <w:p w14:paraId="336E824D" w14:textId="77777777" w:rsidR="00EF523D" w:rsidRDefault="00EF523D" w:rsidP="00C2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A659" w14:textId="77777777" w:rsidR="00EF523D" w:rsidRDefault="00EF523D" w:rsidP="00C2438E">
      <w:pPr>
        <w:spacing w:after="0" w:line="240" w:lineRule="auto"/>
      </w:pPr>
      <w:r>
        <w:separator/>
      </w:r>
    </w:p>
  </w:footnote>
  <w:footnote w:type="continuationSeparator" w:id="0">
    <w:p w14:paraId="53E6F06E" w14:textId="77777777" w:rsidR="00EF523D" w:rsidRDefault="00EF523D" w:rsidP="00C24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8E"/>
    <w:rsid w:val="0002369C"/>
    <w:rsid w:val="00044A91"/>
    <w:rsid w:val="000E03E0"/>
    <w:rsid w:val="001D3A6D"/>
    <w:rsid w:val="00234AB5"/>
    <w:rsid w:val="0026742F"/>
    <w:rsid w:val="00303E7D"/>
    <w:rsid w:val="00420D79"/>
    <w:rsid w:val="00421108"/>
    <w:rsid w:val="005B0865"/>
    <w:rsid w:val="005C17AE"/>
    <w:rsid w:val="006705AC"/>
    <w:rsid w:val="006E2255"/>
    <w:rsid w:val="00745D3E"/>
    <w:rsid w:val="007F4D21"/>
    <w:rsid w:val="00962DCF"/>
    <w:rsid w:val="00A1086B"/>
    <w:rsid w:val="00A568AC"/>
    <w:rsid w:val="00AD0A86"/>
    <w:rsid w:val="00C2438E"/>
    <w:rsid w:val="00DE377D"/>
    <w:rsid w:val="00E46B78"/>
    <w:rsid w:val="00ED0F01"/>
    <w:rsid w:val="00E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5BBE1"/>
  <w15:chartTrackingRefBased/>
  <w15:docId w15:val="{736DEB74-636F-4F18-A3E5-FCD832C8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4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38E"/>
  </w:style>
  <w:style w:type="paragraph" w:styleId="Fuzeile">
    <w:name w:val="footer"/>
    <w:basedOn w:val="Standard"/>
    <w:link w:val="FuzeileZchn"/>
    <w:uiPriority w:val="99"/>
    <w:unhideWhenUsed/>
    <w:rsid w:val="00C24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4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Hartmann</dc:creator>
  <cp:keywords/>
  <dc:description/>
  <cp:lastModifiedBy>Judith Klingen</cp:lastModifiedBy>
  <cp:revision>3</cp:revision>
  <cp:lastPrinted>2023-06-27T08:27:00Z</cp:lastPrinted>
  <dcterms:created xsi:type="dcterms:W3CDTF">2023-08-15T12:04:00Z</dcterms:created>
  <dcterms:modified xsi:type="dcterms:W3CDTF">2023-08-15T12:10:00Z</dcterms:modified>
</cp:coreProperties>
</file>